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5-98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86MS0043-01-2023-013167-05</w:t>
      </w:r>
    </w:p>
    <w:p>
      <w:pPr>
        <w:spacing w:before="0" w:after="0"/>
        <w:ind w:firstLine="709"/>
        <w:jc w:val="right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18 января 2024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rFonts w:ascii="Times New Roman" w:eastAsia="Times New Roman" w:hAnsi="Times New Roman" w:cs="Times New Roman"/>
        </w:rPr>
        <w:t xml:space="preserve"> находящийся по адресу: ХМАО – Югра, г. Нижневартовск, </w:t>
      </w:r>
      <w:r>
        <w:rPr>
          <w:rFonts w:ascii="Times New Roman" w:eastAsia="Times New Roman" w:hAnsi="Times New Roman" w:cs="Times New Roman"/>
        </w:rPr>
        <w:t>ул. Нефтяников, д. 6</w:t>
      </w:r>
      <w:r>
        <w:rPr>
          <w:rFonts w:ascii="Times New Roman" w:eastAsia="Times New Roman" w:hAnsi="Times New Roman" w:cs="Times New Roman"/>
        </w:rPr>
        <w:t xml:space="preserve">, исполняющий обязанности мирового судьи </w:t>
      </w:r>
      <w:r>
        <w:rPr>
          <w:rFonts w:ascii="Times New Roman" w:eastAsia="Times New Roman" w:hAnsi="Times New Roman" w:cs="Times New Roman"/>
        </w:rPr>
        <w:t xml:space="preserve">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материалы по делу об административном правонарушении в отношении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Черепанова Ивана Викторовича, </w:t>
      </w:r>
      <w:r>
        <w:rPr>
          <w:rStyle w:val="cat-UserDefinedgrp-22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23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ООО</w:t>
      </w:r>
      <w:r>
        <w:rPr>
          <w:rFonts w:ascii="Times New Roman" w:eastAsia="Times New Roman" w:hAnsi="Times New Roman" w:cs="Times New Roman"/>
        </w:rPr>
        <w:t xml:space="preserve"> «Землеустроительное предприятие»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2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UserDefinedgrp-25rplc-1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Черепанов И.В., являясь директором ООО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«Землеустроительное предприятие</w:t>
      </w:r>
      <w:r>
        <w:rPr>
          <w:rFonts w:ascii="Times New Roman" w:eastAsia="Times New Roman" w:hAnsi="Times New Roman" w:cs="Times New Roman"/>
        </w:rPr>
        <w:t xml:space="preserve">», расположенного по адресу: ХМАО - Югра, г. Нижневартовск, ул. </w:t>
      </w:r>
      <w:r>
        <w:rPr>
          <w:rFonts w:ascii="Times New Roman" w:eastAsia="Times New Roman" w:hAnsi="Times New Roman" w:cs="Times New Roman"/>
        </w:rPr>
        <w:t>Омская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12 А</w:t>
      </w:r>
      <w:r>
        <w:rPr>
          <w:rFonts w:ascii="Times New Roman" w:eastAsia="Times New Roman" w:hAnsi="Times New Roman" w:cs="Times New Roman"/>
        </w:rPr>
        <w:t>, не представила в Межрайонную ИФНС России № 6 по ХМАО - Югре бухгалтерскую отчетность за 12 месяцев 2022 год, срок предоставления которой установлен не позднее 31 марта 2023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судебном заседании Черепанов И.В. факт совершения административного правонарушения подтвердил.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</w:t>
      </w:r>
      <w:r>
        <w:rPr>
          <w:rFonts w:ascii="Times New Roman" w:eastAsia="Times New Roman" w:hAnsi="Times New Roman" w:cs="Times New Roman"/>
        </w:rPr>
        <w:t xml:space="preserve">заслушав стороны, </w:t>
      </w:r>
      <w:r>
        <w:rPr>
          <w:rFonts w:ascii="Times New Roman" w:eastAsia="Times New Roman" w:hAnsi="Times New Roman" w:cs="Times New Roman"/>
        </w:rPr>
        <w:t>исследовав следующие доказательства по делу: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860323339</w:t>
      </w:r>
      <w:r>
        <w:rPr>
          <w:rFonts w:ascii="Times New Roman" w:eastAsia="Times New Roman" w:hAnsi="Times New Roman" w:cs="Times New Roman"/>
        </w:rPr>
        <w:t>00140600001</w:t>
      </w:r>
      <w:r>
        <w:rPr>
          <w:rFonts w:ascii="Times New Roman" w:eastAsia="Times New Roman" w:hAnsi="Times New Roman" w:cs="Times New Roman"/>
        </w:rPr>
        <w:t xml:space="preserve"> от 05.12.2023;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уведомление о времени и месте составления протокола об административном правонарушении от 11.09.2023;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 Межрайонной ИФНС России № 6 по ХМАО – Югре, из которой следует, что бухгалтерская отчетность за 12 месяцев 2022 год, обязанность сдачи которой предусмотрена п. 5.1 ч. 1 ст. 23 Налогового кодекса РФ,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Землеустроительное предприятие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Черепановым И.В.</w:t>
      </w:r>
      <w:r>
        <w:rPr>
          <w:rFonts w:ascii="Times New Roman" w:eastAsia="Times New Roman" w:hAnsi="Times New Roman" w:cs="Times New Roman"/>
        </w:rPr>
        <w:t xml:space="preserve"> согласно данным программного комплекса системы электронной обработки данных местного уровня в Инспекцию не представлена;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выписку из ЕГРЮЛ,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Часть 1 статьи 15.6 Кодекса РФ об АП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</w:rPr>
        <w:t xml:space="preserve"> от 6 декабря 2011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</w:t>
      </w:r>
      <w:r>
        <w:rPr>
          <w:rFonts w:ascii="Times New Roman" w:eastAsia="Times New Roman" w:hAnsi="Times New Roman" w:cs="Times New Roman"/>
        </w:rPr>
        <w:t>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бухгалтерскую отчетность за 12 месяцев 2022 год необходимо представить в срок не позднее 31 марта 2023 года.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 протокола об административном правонарушении следует, что бухгалтерская отчетность за 12 месяцев 2022 год, директором ООО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«Землеустроительное предприятие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Черепановым И.В.</w:t>
      </w:r>
      <w:r>
        <w:rPr>
          <w:rFonts w:ascii="Times New Roman" w:eastAsia="Times New Roman" w:hAnsi="Times New Roman" w:cs="Times New Roman"/>
        </w:rPr>
        <w:t xml:space="preserve"> представлена в срок не позднее 31 марта 2023 года не была.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</w:rPr>
        <w:t>Черепанова И.В.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Кодекса РФ об АП, доказана.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4.2 и 4.3 Кодекса РФ об АП, </w:t>
      </w:r>
      <w:r>
        <w:rPr>
          <w:rFonts w:ascii="Times New Roman" w:eastAsia="Times New Roman" w:hAnsi="Times New Roman" w:cs="Times New Roman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eastAsia="Times New Roman" w:hAnsi="Times New Roman" w:cs="Times New Roman"/>
        </w:rPr>
        <w:t>Черепанова И.В.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за совершение аналогичных правонарушений,</w:t>
      </w:r>
      <w:r>
        <w:rPr>
          <w:rFonts w:ascii="Times New Roman" w:eastAsia="Times New Roman" w:hAnsi="Times New Roman" w:cs="Times New Roman"/>
        </w:rPr>
        <w:t xml:space="preserve"> и приходит к выводу, что наказание необходимо назначить в виде 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Черепанова Ивана Викторовича</w:t>
      </w:r>
      <w:r>
        <w:rPr>
          <w:rFonts w:ascii="Times New Roman" w:eastAsia="Times New Roman" w:hAnsi="Times New Roman" w:cs="Times New Roman"/>
        </w:rPr>
        <w:t xml:space="preserve"> 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Кодекса РФ об АП, и назначить административное наказание в виде предупреждения.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ind w:left="540"/>
        <w:jc w:val="both"/>
      </w:pPr>
    </w:p>
    <w:p>
      <w:pPr>
        <w:spacing w:before="0" w:after="0"/>
        <w:ind w:left="540"/>
        <w:jc w:val="both"/>
        <w:rPr>
          <w:rStyle w:val="DefaultParagraphFont"/>
          <w:sz w:val="24"/>
          <w:szCs w:val="24"/>
        </w:rPr>
      </w:pPr>
      <w:r>
        <w:rPr>
          <w:rStyle w:val="cat-UserDefinedgrp-26rplc-42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98</w:t>
      </w:r>
      <w:r>
        <w:rPr>
          <w:rFonts w:ascii="Times New Roman" w:eastAsia="Times New Roman" w:hAnsi="Times New Roman" w:cs="Times New Roman"/>
        </w:rPr>
        <w:t>-2103/2024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</w:t>
      </w: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12">
    <w:name w:val="cat-UserDefined grp-22 rplc-12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19">
    <w:name w:val="cat-UserDefined grp-25 rplc-19"/>
    <w:basedOn w:val="DefaultParagraphFont"/>
  </w:style>
  <w:style w:type="character" w:customStyle="1" w:styleId="cat-UserDefinedgrp-26rplc-42">
    <w:name w:val="cat-UserDefined grp-26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0003036.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